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81B80B11F1B747F0BEF84394BF72636C"/>
        </w:placeholder>
        <w:docPartList>
          <w:docPartGallery w:val="Quick Parts"/>
          <w:docPartCategory w:val=" Nombre del currículo"/>
        </w:docPartList>
      </w:sdtPr>
      <w:sdtContent>
        <w:p w:rsidR="00F266CF" w:rsidRDefault="00051E44" w:rsidP="00051E44">
          <w:pPr>
            <w:pStyle w:val="Sinespaciado"/>
            <w:tabs>
              <w:tab w:val="center" w:pos="5599"/>
            </w:tabs>
          </w:pPr>
          <w:r>
            <w:tab/>
          </w:r>
        </w:p>
        <w:tbl>
          <w:tblPr>
            <w:tblStyle w:val="Tablaconcuadrcula"/>
            <w:tblW w:w="4920" w:type="pct"/>
            <w:jc w:val="center"/>
            <w:tblBorders>
              <w:top w:val="single" w:sz="6" w:space="0" w:color="B13F9A" w:themeColor="text2"/>
              <w:left w:val="single" w:sz="6" w:space="0" w:color="B13F9A" w:themeColor="text2"/>
              <w:bottom w:val="single" w:sz="6" w:space="0" w:color="B13F9A" w:themeColor="text2"/>
              <w:right w:val="single" w:sz="6" w:space="0" w:color="B13F9A" w:themeColor="text2"/>
              <w:insideH w:val="none" w:sz="0" w:space="0" w:color="auto"/>
              <w:insideV w:val="none" w:sz="0" w:space="0" w:color="auto"/>
            </w:tblBorders>
            <w:shd w:val="clear" w:color="auto" w:fill="CCCCCC" w:themeFill="text1" w:themeFillTint="33"/>
            <w:tblCellMar>
              <w:left w:w="0" w:type="dxa"/>
              <w:right w:w="0" w:type="dxa"/>
            </w:tblCellMar>
            <w:tblLook w:val="04A0"/>
          </w:tblPr>
          <w:tblGrid>
            <w:gridCol w:w="415"/>
            <w:gridCol w:w="10966"/>
          </w:tblGrid>
          <w:tr w:rsidR="00F266CF" w:rsidTr="00EF373F">
            <w:trPr>
              <w:trHeight w:val="852"/>
              <w:jc w:val="center"/>
            </w:trPr>
            <w:tc>
              <w:tcPr>
                <w:tcW w:w="415" w:type="dxa"/>
                <w:shd w:val="clear" w:color="auto" w:fill="CCCCCC" w:themeFill="text1" w:themeFillTint="33"/>
              </w:tcPr>
              <w:p w:rsidR="00F266CF" w:rsidRDefault="00F266CF"/>
            </w:tc>
            <w:tc>
              <w:tcPr>
                <w:tcW w:w="10965" w:type="dxa"/>
                <w:shd w:val="clear" w:color="auto" w:fill="CCCCCC" w:themeFill="text1" w:themeFillTint="33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266CF" w:rsidRPr="00AE6822" w:rsidRDefault="009E192B" w:rsidP="009D257A">
                <w:pPr>
                  <w:pStyle w:val="Seccin"/>
                  <w:jc w:val="center"/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</w:pPr>
                <w:r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(1)</w:t>
                </w:r>
                <w:r w:rsidR="00E3303B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 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FORMULARIO </w:t>
                </w:r>
                <w:r w:rsidR="00E3303B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DE</w:t>
                </w:r>
                <w:r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  SOLICITUD </w:t>
                </w:r>
                <w:r w:rsidR="00A4474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PUNTO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 VIOLETA</w:t>
                </w:r>
              </w:p>
              <w:p w:rsidR="00E3303B" w:rsidRPr="00051E44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  <w:tab/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 xml:space="preserve">Servicio de Igualdad </w:t>
                </w: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ab/>
                </w:r>
              </w:p>
              <w:p w:rsidR="009D257A" w:rsidRPr="009D257A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</w:pP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Á</w:t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rea de Cohesión Social e Igualdad</w:t>
                </w:r>
              </w:p>
            </w:tc>
          </w:tr>
        </w:tbl>
        <w:p w:rsidR="00F266CF" w:rsidRDefault="00376607">
          <w:pPr>
            <w:pStyle w:val="Sinespaciado"/>
          </w:pPr>
        </w:p>
      </w:sdtContent>
    </w:sdt>
    <w:tbl>
      <w:tblPr>
        <w:tblStyle w:val="Tablaconcuadrcula"/>
        <w:tblW w:w="4924" w:type="pct"/>
        <w:jc w:val="center"/>
        <w:tblInd w:w="183" w:type="dxa"/>
        <w:tblBorders>
          <w:top w:val="single" w:sz="6" w:space="0" w:color="B13F9A" w:themeColor="text2"/>
          <w:left w:val="single" w:sz="6" w:space="0" w:color="B13F9A" w:themeColor="text2"/>
          <w:bottom w:val="single" w:sz="6" w:space="0" w:color="B13F9A" w:themeColor="text2"/>
          <w:right w:val="single" w:sz="6" w:space="0" w:color="B13F9A" w:themeColor="text2"/>
          <w:insideH w:val="single" w:sz="6" w:space="0" w:color="B13F9A" w:themeColor="text2"/>
          <w:insideV w:val="single" w:sz="6" w:space="0" w:color="B13F9A" w:themeColor="tex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11025"/>
      </w:tblGrid>
      <w:tr w:rsidR="00F266CF" w:rsidRPr="009D257A" w:rsidTr="00EF373F">
        <w:trPr>
          <w:trHeight w:val="11678"/>
          <w:jc w:val="center"/>
        </w:trPr>
        <w:tc>
          <w:tcPr>
            <w:tcW w:w="365" w:type="dxa"/>
            <w:shd w:val="clear" w:color="auto" w:fill="B13F9A" w:themeFill="text2"/>
          </w:tcPr>
          <w:p w:rsidR="009D257A" w:rsidRPr="009D257A" w:rsidRDefault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F266CF" w:rsidRPr="009D257A" w:rsidRDefault="00F266CF" w:rsidP="009D257A">
            <w:pPr>
              <w:rPr>
                <w:rStyle w:val="nfasis"/>
              </w:rPr>
            </w:pPr>
          </w:p>
        </w:tc>
        <w:tc>
          <w:tcPr>
            <w:tcW w:w="11025" w:type="dxa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D257A" w:rsidRPr="00C13D29" w:rsidRDefault="009D257A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Entidad Local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beneficiaria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Ayuntamiento: 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E.L.A.:</w:t>
            </w:r>
          </w:p>
          <w:p w:rsidR="00C13D29" w:rsidRPr="00C13D29" w:rsidRDefault="009E192B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Concejal /Concejala de Igualdad 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Nombre: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A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pellidos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Móvil: </w:t>
            </w:r>
          </w:p>
          <w:p w:rsidR="009D257A" w:rsidRPr="00C13D29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Correo electrónico: 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D257A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E192B" w:rsidRPr="00C13D29" w:rsidRDefault="009E192B" w:rsidP="009E192B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Técnica de igualdad responsable  </w:t>
            </w:r>
          </w:p>
          <w:p w:rsidR="009E192B" w:rsidRPr="00C13D29" w:rsidRDefault="009E192B" w:rsidP="009E192B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Nombre:</w:t>
            </w:r>
          </w:p>
          <w:p w:rsidR="009E192B" w:rsidRPr="00C13D29" w:rsidRDefault="009E192B" w:rsidP="009E192B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Apellidos:</w:t>
            </w:r>
          </w:p>
          <w:p w:rsidR="009E192B" w:rsidRPr="00C13D29" w:rsidRDefault="009E192B" w:rsidP="009E192B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Móvil: </w:t>
            </w:r>
          </w:p>
          <w:p w:rsidR="009E192B" w:rsidRPr="00C13D29" w:rsidRDefault="009E192B" w:rsidP="009E192B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Correo electrónico:  </w:t>
            </w:r>
          </w:p>
          <w:p w:rsidR="009E192B" w:rsidRPr="00C13D29" w:rsidRDefault="009E192B" w:rsidP="009E192B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E192B" w:rsidRPr="00C13D29" w:rsidRDefault="009E192B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</w:p>
          <w:p w:rsidR="00C13D29" w:rsidRPr="00C13D29" w:rsidRDefault="009E192B" w:rsidP="009E192B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PUNTO VIOLETA  </w:t>
            </w:r>
            <w:r w:rsidR="00371952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</w:t>
            </w:r>
          </w:p>
          <w:p w:rsidR="009E192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E3303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DENOMINACIÓN DEL ACTO, CELEBRACIÓN O EVENTO:</w:t>
            </w:r>
          </w:p>
          <w:p w:rsidR="009E192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EF373F" w:rsidRDefault="00EF373F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EF373F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FECHA  DEL EVENTO:</w:t>
            </w:r>
          </w:p>
          <w:p w:rsidR="00EF373F" w:rsidRDefault="00EF373F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EF373F" w:rsidRDefault="00EF373F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9E192B" w:rsidRDefault="00EF373F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Fecha aprox. RECOGIDA ( D/M/A):</w:t>
            </w:r>
          </w:p>
          <w:p w:rsidR="009E192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9E192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Fecha aprox. de DEVOLUCIÓN</w:t>
            </w:r>
            <w:r w:rsidR="00EF373F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( D/M/A): :</w:t>
            </w:r>
          </w:p>
          <w:p w:rsidR="009E192B" w:rsidRDefault="009E192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9E192B" w:rsidRDefault="00EF373F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Total de días solicitados: </w:t>
            </w:r>
          </w:p>
          <w:p w:rsidR="00C5561C" w:rsidRDefault="00C5561C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EF373F" w:rsidRDefault="00EF373F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9E192B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Firma </w:t>
            </w:r>
            <w:r w:rsidR="009E192B"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Concejala / Concejal  de Igualdad  </w:t>
            </w:r>
            <w:r w:rsidR="00AE6822">
              <w:rPr>
                <w:rStyle w:val="nfasis"/>
                <w:rFonts w:ascii="Calibri" w:hAnsi="Calibri" w:cs="Calibri"/>
                <w:sz w:val="24"/>
                <w:szCs w:val="24"/>
              </w:rPr>
              <w:t>responsable</w:t>
            </w:r>
          </w:p>
          <w:p w:rsidR="009E192B" w:rsidRDefault="009E192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9E192B" w:rsidRDefault="009E192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E6822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</w:t>
            </w:r>
          </w:p>
          <w:p w:rsidR="00371952" w:rsidRPr="00C13D29" w:rsidRDefault="00AE6822" w:rsidP="00EF373F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371952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 xml:space="preserve">Ejemplar para </w:t>
            </w:r>
            <w:r w:rsidR="00EF373F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>el S</w:t>
            </w:r>
            <w:r w:rsidR="00C5561C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>ervicio de Igualdad (Cohesión Social e Igualdad)</w:t>
            </w:r>
          </w:p>
        </w:tc>
      </w:tr>
    </w:tbl>
    <w:p w:rsidR="00E3303B" w:rsidRDefault="00E3303B" w:rsidP="00E3303B">
      <w:pPr>
        <w:pStyle w:val="Sinespaciado"/>
      </w:pPr>
    </w:p>
    <w:sectPr w:rsidR="00E3303B" w:rsidSect="0005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-1276" w:right="425" w:bottom="284" w:left="284" w:header="14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5C" w:rsidRDefault="000E445C">
      <w:pPr>
        <w:spacing w:after="0" w:line="240" w:lineRule="auto"/>
      </w:pPr>
      <w:r>
        <w:separator/>
      </w:r>
    </w:p>
  </w:endnote>
  <w:endnote w:type="continuationSeparator" w:id="1">
    <w:p w:rsidR="000E445C" w:rsidRDefault="000E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izquierd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9E192B">
        <w:rPr>
          <w:noProof/>
        </w:rPr>
        <w:t>2</w:t>
      </w:r>
    </w:fldSimple>
    <w:r>
      <w:t xml:space="preserve"> | </w:t>
    </w:r>
    <w:sdt>
      <w:sdtPr>
        <w:id w:val="1295075253"/>
        <w:placeholder>
          <w:docPart w:val="0615EA187AA841618F8AA63F06D274E6"/>
        </w:placeholder>
        <w:showingPlcHdr/>
        <w:text/>
      </w:sdtPr>
      <w:sdtContent>
        <w:r>
          <w:t>[Escriba su número de teléfono]</w:t>
        </w:r>
      </w:sdtContent>
    </w:sdt>
  </w:p>
  <w:p w:rsidR="00F266CF" w:rsidRDefault="00F266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derech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AE6822">
        <w:rPr>
          <w:noProof/>
        </w:rPr>
        <w:t>3</w:t>
      </w:r>
    </w:fldSimple>
    <w:r>
      <w:t xml:space="preserve"> | </w:t>
    </w:r>
    <w:sdt>
      <w:sdtPr>
        <w:id w:val="1295075254"/>
        <w:placeholder>
          <w:docPart w:val="3158CDC7D67C44F3AE8BA51632E1BABD"/>
        </w:placeholder>
        <w:temporary/>
        <w:showingPlcHdr/>
        <w:text/>
      </w:sdtPr>
      <w:sdtContent>
        <w:r>
          <w:t>[Escriba su dirección de correo electrónico]</w:t>
        </w:r>
      </w:sdtContent>
    </w:sdt>
  </w:p>
  <w:p w:rsidR="00F266CF" w:rsidRDefault="00F26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5C" w:rsidRDefault="000E445C">
      <w:pPr>
        <w:spacing w:after="0" w:line="240" w:lineRule="auto"/>
      </w:pPr>
      <w:r>
        <w:separator/>
      </w:r>
    </w:p>
  </w:footnote>
  <w:footnote w:type="continuationSeparator" w:id="1">
    <w:p w:rsidR="000E445C" w:rsidRDefault="000E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22" w:rsidRDefault="00AE6822" w:rsidP="00E3303B">
    <w:pPr>
      <w:pStyle w:val="Encabezado"/>
      <w:jc w:val="center"/>
    </w:pPr>
  </w:p>
  <w:p w:rsidR="00E3303B" w:rsidRDefault="00E3303B" w:rsidP="00E3303B">
    <w:pPr>
      <w:pStyle w:val="Encabezado"/>
      <w:jc w:val="center"/>
    </w:pPr>
    <w:r w:rsidRPr="00E3303B"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2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Encabezadoderecho"/>
      <w:jc w:val="left"/>
    </w:pPr>
    <w:r>
      <w:rPr>
        <w:color w:val="AC66BB" w:themeColor="accent2"/>
      </w:rPr>
      <w:sym w:font="Wingdings 3" w:char="F07D"/>
    </w:r>
    <w:r>
      <w:t xml:space="preserve"> Currículo: </w:t>
    </w:r>
    <w:sdt>
      <w:sdtPr>
        <w:id w:val="1295075252"/>
        <w:placeholder>
          <w:docPart w:val="074B7ECE6F5744498F8A09B94C878CB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D257A">
          <w:t>usuario</w:t>
        </w:r>
      </w:sdtContent>
    </w:sdt>
  </w:p>
  <w:p w:rsidR="00F266CF" w:rsidRDefault="00F266C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7A" w:rsidRDefault="009D257A" w:rsidP="009D25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1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CF" w:rsidRDefault="00F266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AC66BB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874295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AC66BB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74295" w:themeColor="accent2" w:themeShade="BF"/>
        <w:vertAlign w:val="baseline"/>
      </w:rPr>
    </w:lvl>
  </w:abstractNum>
  <w:abstractNum w:abstractNumId="10">
    <w:nsid w:val="19DC407C"/>
    <w:multiLevelType w:val="hybridMultilevel"/>
    <w:tmpl w:val="5282A530"/>
    <w:lvl w:ilvl="0" w:tplc="B1582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CE667E">
      <w:numFmt w:val="decimal"/>
      <w:lvlText w:val=""/>
      <w:lvlJc w:val="left"/>
    </w:lvl>
    <w:lvl w:ilvl="2" w:tplc="6AFA93E4">
      <w:numFmt w:val="decimal"/>
      <w:lvlText w:val=""/>
      <w:lvlJc w:val="left"/>
    </w:lvl>
    <w:lvl w:ilvl="3" w:tplc="34528D02">
      <w:numFmt w:val="decimal"/>
      <w:lvlText w:val=""/>
      <w:lvlJc w:val="left"/>
    </w:lvl>
    <w:lvl w:ilvl="4" w:tplc="2D465AF8">
      <w:numFmt w:val="decimal"/>
      <w:lvlText w:val=""/>
      <w:lvlJc w:val="left"/>
    </w:lvl>
    <w:lvl w:ilvl="5" w:tplc="459E47F8">
      <w:numFmt w:val="decimal"/>
      <w:lvlText w:val=""/>
      <w:lvlJc w:val="left"/>
    </w:lvl>
    <w:lvl w:ilvl="6" w:tplc="76AE614A">
      <w:numFmt w:val="decimal"/>
      <w:lvlText w:val=""/>
      <w:lvlJc w:val="left"/>
    </w:lvl>
    <w:lvl w:ilvl="7" w:tplc="E940BDCC">
      <w:numFmt w:val="decimal"/>
      <w:lvlText w:val=""/>
      <w:lvlJc w:val="left"/>
    </w:lvl>
    <w:lvl w:ilvl="8" w:tplc="DAFA38D0">
      <w:numFmt w:val="decimal"/>
      <w:lvlText w:val=""/>
      <w:lvlJc w:val="left"/>
    </w:lvl>
  </w:abstractNum>
  <w:abstractNum w:abstractNumId="11">
    <w:nsid w:val="29637190"/>
    <w:multiLevelType w:val="hybridMultilevel"/>
    <w:tmpl w:val="FE50E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B1A08"/>
    <w:rsid w:val="00051E44"/>
    <w:rsid w:val="000E43CB"/>
    <w:rsid w:val="000E445C"/>
    <w:rsid w:val="002A411D"/>
    <w:rsid w:val="00371952"/>
    <w:rsid w:val="00376607"/>
    <w:rsid w:val="005955A2"/>
    <w:rsid w:val="005A6CA5"/>
    <w:rsid w:val="0063644F"/>
    <w:rsid w:val="0082718D"/>
    <w:rsid w:val="008A280D"/>
    <w:rsid w:val="009D257A"/>
    <w:rsid w:val="009E192B"/>
    <w:rsid w:val="00A319C5"/>
    <w:rsid w:val="00A44742"/>
    <w:rsid w:val="00A94BFA"/>
    <w:rsid w:val="00AE6822"/>
    <w:rsid w:val="00B00BA6"/>
    <w:rsid w:val="00B23A7B"/>
    <w:rsid w:val="00C13D29"/>
    <w:rsid w:val="00C5561C"/>
    <w:rsid w:val="00E3303B"/>
    <w:rsid w:val="00EB5B3A"/>
    <w:rsid w:val="00ED3851"/>
    <w:rsid w:val="00EF373F"/>
    <w:rsid w:val="00F266CF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CF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266CF"/>
    <w:pPr>
      <w:pBdr>
        <w:top w:val="single" w:sz="6" w:space="1" w:color="AC66BB" w:themeColor="accent2"/>
        <w:left w:val="single" w:sz="6" w:space="1" w:color="AC66BB" w:themeColor="accent2"/>
        <w:bottom w:val="single" w:sz="6" w:space="1" w:color="AC66BB" w:themeColor="accent2"/>
        <w:right w:val="single" w:sz="6" w:space="1" w:color="AC66BB" w:themeColor="accent2"/>
      </w:pBdr>
      <w:shd w:val="clear" w:color="auto" w:fill="AC66BB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6CF"/>
    <w:pPr>
      <w:pBdr>
        <w:top w:val="single" w:sz="6" w:space="1" w:color="AC66BB" w:themeColor="accent2"/>
        <w:left w:val="single" w:sz="48" w:space="1" w:color="AC66BB" w:themeColor="accent2"/>
        <w:bottom w:val="single" w:sz="6" w:space="1" w:color="AC66BB" w:themeColor="accent2"/>
        <w:right w:val="single" w:sz="6" w:space="1" w:color="AC66BB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874295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6C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6C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6C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6C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6C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6CF"/>
    <w:pPr>
      <w:spacing w:before="200" w:after="80"/>
      <w:outlineLvl w:val="7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6C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266CF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F266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CF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CF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6CF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CF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F266CF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266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F266C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266CF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F266CF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F266CF"/>
    <w:rPr>
      <w:rFonts w:asciiTheme="majorHAnsi" w:eastAsiaTheme="majorEastAsia" w:hAnsiTheme="majorHAnsi" w:cstheme="majorBidi"/>
      <w:color w:val="874295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F266CF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66CF"/>
    <w:rPr>
      <w:color w:val="FFDE66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F266CF"/>
    <w:rPr>
      <w:rFonts w:asciiTheme="majorHAnsi" w:eastAsiaTheme="majorEastAsia" w:hAnsiTheme="majorHAnsi" w:cstheme="majorBidi"/>
      <w:bCs w:val="0"/>
      <w:i/>
      <w:iCs/>
      <w:color w:val="FA8D3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F266CF"/>
    <w:pPr>
      <w:spacing w:after="0" w:line="240" w:lineRule="auto"/>
    </w:pPr>
    <w:rPr>
      <w:rFonts w:asciiTheme="majorHAnsi" w:eastAsiaTheme="majorEastAsia" w:hAnsiTheme="majorHAnsi" w:cstheme="majorBidi"/>
      <w:color w:val="AC66BB" w:themeColor="accent2"/>
      <w:sz w:val="16"/>
      <w:szCs w:val="16"/>
    </w:rPr>
  </w:style>
  <w:style w:type="character" w:styleId="nfasis">
    <w:name w:val="Emphasis"/>
    <w:uiPriority w:val="20"/>
    <w:qFormat/>
    <w:rsid w:val="00F266CF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266CF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266C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AC66BB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6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6C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6C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6CF"/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F266CF"/>
    <w:rPr>
      <w:b/>
      <w:bCs/>
      <w:i/>
      <w:iCs/>
      <w:color w:val="B14C1D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F266CF"/>
    <w:pPr>
      <w:pBdr>
        <w:top w:val="single" w:sz="6" w:space="10" w:color="874295" w:themeColor="accent2" w:themeShade="BF"/>
        <w:left w:val="single" w:sz="6" w:space="10" w:color="874295" w:themeColor="accent2" w:themeShade="BF"/>
        <w:bottom w:val="single" w:sz="6" w:space="10" w:color="874295" w:themeColor="accent2" w:themeShade="BF"/>
        <w:right w:val="single" w:sz="6" w:space="10" w:color="874295" w:themeColor="accent2" w:themeShade="BF"/>
      </w:pBdr>
      <w:shd w:val="clear" w:color="auto" w:fill="AC66BB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6C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AC66BB" w:themeFill="accent2"/>
    </w:rPr>
  </w:style>
  <w:style w:type="character" w:styleId="Referenciaintensa">
    <w:name w:val="Intense Reference"/>
    <w:basedOn w:val="Fuentedeprrafopredeter"/>
    <w:uiPriority w:val="32"/>
    <w:qFormat/>
    <w:rsid w:val="00F266CF"/>
    <w:rPr>
      <w:b/>
      <w:bCs/>
      <w:color w:val="892D4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F266CF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F266CF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F266CF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F266CF"/>
    <w:rPr>
      <w:rFonts w:asciiTheme="minorHAnsi" w:eastAsiaTheme="minorEastAsia" w:hAnsiTheme="minorHAnsi" w:cstheme="minorBidi"/>
      <w:b/>
      <w:bCs/>
      <w:iCs w:val="0"/>
      <w:color w:val="AC66BB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F266CF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F266CF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266CF"/>
    <w:pPr>
      <w:spacing w:after="720" w:line="240" w:lineRule="auto"/>
    </w:pPr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266CF"/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F266CF"/>
    <w:pPr>
      <w:spacing w:line="240" w:lineRule="auto"/>
    </w:pPr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266CF"/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F266CF"/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F266CF"/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F266CF"/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F266CF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266CF"/>
    <w:rPr>
      <w:b w:val="0"/>
      <w:color w:val="B83D68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266CF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F266CF"/>
    <w:rPr>
      <w:rFonts w:eastAsiaTheme="majorEastAsia" w:cstheme="majorBidi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F266C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F266C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F266C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F266C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FB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80B11F1B747F0BEF84394BF72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0D8A-4E88-48AB-9FDC-F782B431069D}"/>
      </w:docPartPr>
      <w:docPartBody>
        <w:p w:rsidR="007B36BE" w:rsidRDefault="00DA77E2">
          <w:pPr>
            <w:pStyle w:val="81B80B11F1B747F0BEF84394BF72636C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74B7ECE6F5744498F8A09B94C87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FBA3-E680-4B3D-9C4B-A60E69598F57}"/>
      </w:docPartPr>
      <w:docPartBody>
        <w:p w:rsidR="007B36BE" w:rsidRDefault="00DA77E2">
          <w:pPr>
            <w:pStyle w:val="074B7ECE6F5744498F8A09B94C878CBB"/>
          </w:pPr>
          <w:r>
            <w:t>[Escriba el nombre del autor]</w:t>
          </w:r>
        </w:p>
      </w:docPartBody>
    </w:docPart>
    <w:docPart>
      <w:docPartPr>
        <w:name w:val="0615EA187AA841618F8AA63F06D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3B33-5E1C-4154-BD5E-D150631D3D56}"/>
      </w:docPartPr>
      <w:docPartBody>
        <w:p w:rsidR="007B36BE" w:rsidRDefault="00DA77E2">
          <w:pPr>
            <w:pStyle w:val="0615EA187AA841618F8AA63F06D274E6"/>
          </w:pPr>
          <w:r>
            <w:t>[Escriba su número de teléfono]</w:t>
          </w:r>
        </w:p>
      </w:docPartBody>
    </w:docPart>
    <w:docPart>
      <w:docPartPr>
        <w:name w:val="3158CDC7D67C44F3AE8BA51632E1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79CB-B1F5-4353-B803-8AA8FAC29C26}"/>
      </w:docPartPr>
      <w:docPartBody>
        <w:p w:rsidR="007B36BE" w:rsidRDefault="00DA77E2">
          <w:pPr>
            <w:pStyle w:val="3158CDC7D67C44F3AE8BA51632E1BABD"/>
          </w:pPr>
          <w: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16AC"/>
    <w:rsid w:val="00654850"/>
    <w:rsid w:val="007B36BE"/>
    <w:rsid w:val="0081519D"/>
    <w:rsid w:val="00A116AC"/>
    <w:rsid w:val="00D869C7"/>
    <w:rsid w:val="00DA19C4"/>
    <w:rsid w:val="00DA77E2"/>
    <w:rsid w:val="00D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B36BE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81B80B11F1B747F0BEF84394BF72636C">
    <w:name w:val="81B80B11F1B747F0BEF84394BF72636C"/>
    <w:rsid w:val="007B36BE"/>
  </w:style>
  <w:style w:type="paragraph" w:customStyle="1" w:styleId="C6B91A0B22564FF4BD542FC5618A5F3F">
    <w:name w:val="C6B91A0B22564FF4BD542FC5618A5F3F"/>
    <w:rsid w:val="007B36BE"/>
  </w:style>
  <w:style w:type="paragraph" w:customStyle="1" w:styleId="681F05AD1FAA4E7BBFE822E65F1A8779">
    <w:name w:val="681F05AD1FAA4E7BBFE822E65F1A8779"/>
    <w:rsid w:val="007B36BE"/>
  </w:style>
  <w:style w:type="paragraph" w:customStyle="1" w:styleId="D53AB6CD53584F4097503AC26B26EDA3">
    <w:name w:val="D53AB6CD53584F4097503AC26B26EDA3"/>
    <w:rsid w:val="007B36BE"/>
  </w:style>
  <w:style w:type="paragraph" w:customStyle="1" w:styleId="945484BCBB674EFD948DE8879A4E0AF5">
    <w:name w:val="945484BCBB674EFD948DE8879A4E0AF5"/>
    <w:rsid w:val="007B36BE"/>
  </w:style>
  <w:style w:type="paragraph" w:customStyle="1" w:styleId="0E5B6E71D08E4697AB44B62619FB6990">
    <w:name w:val="0E5B6E71D08E4697AB44B62619FB6990"/>
    <w:rsid w:val="007B36BE"/>
  </w:style>
  <w:style w:type="paragraph" w:customStyle="1" w:styleId="D7BD61EAF4424C7E8E2714A3EAA14098">
    <w:name w:val="D7BD61EAF4424C7E8E2714A3EAA14098"/>
    <w:rsid w:val="007B36BE"/>
  </w:style>
  <w:style w:type="paragraph" w:customStyle="1" w:styleId="3A86053D6D194EDDA6A0368C48810DCF">
    <w:name w:val="3A86053D6D194EDDA6A0368C48810DCF"/>
    <w:rsid w:val="007B36BE"/>
  </w:style>
  <w:style w:type="paragraph" w:customStyle="1" w:styleId="7EEB00ADA0B74615B5D9CCDA922038D8">
    <w:name w:val="7EEB00ADA0B74615B5D9CCDA922038D8"/>
    <w:rsid w:val="007B36BE"/>
  </w:style>
  <w:style w:type="paragraph" w:customStyle="1" w:styleId="B5143A540F754D6999CC3977BD241255">
    <w:name w:val="B5143A540F754D6999CC3977BD241255"/>
    <w:rsid w:val="007B36BE"/>
  </w:style>
  <w:style w:type="paragraph" w:customStyle="1" w:styleId="Subseccin">
    <w:name w:val="Subsección"/>
    <w:basedOn w:val="Normal"/>
    <w:link w:val="Carcterdesubseccin"/>
    <w:uiPriority w:val="3"/>
    <w:qFormat/>
    <w:rsid w:val="007B36B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7B36B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B73D9BFA97DA425F95843EFB61937530">
    <w:name w:val="B73D9BFA97DA425F95843EFB61937530"/>
    <w:rsid w:val="007B36BE"/>
  </w:style>
  <w:style w:type="paragraph" w:customStyle="1" w:styleId="FEE7491E527C409EBBEFFD09EFDE364B">
    <w:name w:val="FEE7491E527C409EBBEFFD09EFDE364B"/>
    <w:rsid w:val="007B36BE"/>
  </w:style>
  <w:style w:type="paragraph" w:customStyle="1" w:styleId="F7444361774E4BC793BB4625790784A7">
    <w:name w:val="F7444361774E4BC793BB4625790784A7"/>
    <w:rsid w:val="007B36BE"/>
  </w:style>
  <w:style w:type="paragraph" w:customStyle="1" w:styleId="05B724DA666942919125268982326157">
    <w:name w:val="05B724DA666942919125268982326157"/>
    <w:rsid w:val="007B36BE"/>
  </w:style>
  <w:style w:type="paragraph" w:customStyle="1" w:styleId="6008C762B5AE4FB1AE2EB08B7CED2CD9">
    <w:name w:val="6008C762B5AE4FB1AE2EB08B7CED2CD9"/>
    <w:rsid w:val="007B36BE"/>
  </w:style>
  <w:style w:type="paragraph" w:customStyle="1" w:styleId="787A73E15D77431DAE96E79EE61F572B">
    <w:name w:val="787A73E15D77431DAE96E79EE61F572B"/>
    <w:rsid w:val="007B36BE"/>
  </w:style>
  <w:style w:type="paragraph" w:customStyle="1" w:styleId="B416043E27CB49DD8E8E87EF4C233296">
    <w:name w:val="B416043E27CB49DD8E8E87EF4C233296"/>
    <w:rsid w:val="007B36BE"/>
  </w:style>
  <w:style w:type="paragraph" w:customStyle="1" w:styleId="36798636F4474CA685E817F0D35BBFEA">
    <w:name w:val="36798636F4474CA685E817F0D35BBFEA"/>
    <w:rsid w:val="007B36BE"/>
  </w:style>
  <w:style w:type="paragraph" w:customStyle="1" w:styleId="074B7ECE6F5744498F8A09B94C878CBB">
    <w:name w:val="074B7ECE6F5744498F8A09B94C878CBB"/>
    <w:rsid w:val="007B36BE"/>
  </w:style>
  <w:style w:type="paragraph" w:customStyle="1" w:styleId="0615EA187AA841618F8AA63F06D274E6">
    <w:name w:val="0615EA187AA841618F8AA63F06D274E6"/>
    <w:rsid w:val="007B36BE"/>
  </w:style>
  <w:style w:type="paragraph" w:customStyle="1" w:styleId="3158CDC7D67C44F3AE8BA51632E1BABD">
    <w:name w:val="3158CDC7D67C44F3AE8BA51632E1BABD"/>
    <w:rsid w:val="007B36BE"/>
  </w:style>
  <w:style w:type="paragraph" w:customStyle="1" w:styleId="2AA612BDAFB14F93AB0B1B730EBEF014">
    <w:name w:val="2AA612BDAFB14F93AB0B1B730EBEF014"/>
    <w:rsid w:val="00A116AC"/>
  </w:style>
  <w:style w:type="paragraph" w:customStyle="1" w:styleId="79CF73B8BDC041E6A023794305E1C5E1">
    <w:name w:val="79CF73B8BDC041E6A023794305E1C5E1"/>
    <w:rsid w:val="00A116AC"/>
  </w:style>
  <w:style w:type="paragraph" w:customStyle="1" w:styleId="79BE29300C58421C900F465291EFFE23">
    <w:name w:val="79BE29300C58421C900F465291EFFE23"/>
    <w:rsid w:val="00A116AC"/>
  </w:style>
  <w:style w:type="paragraph" w:customStyle="1" w:styleId="BE9EE056EC014B37B5E3E09A04DEF565">
    <w:name w:val="BE9EE056EC014B37B5E3E09A04DEF565"/>
    <w:rsid w:val="00A116AC"/>
  </w:style>
  <w:style w:type="paragraph" w:customStyle="1" w:styleId="C27FC893845547BBA4E0D0C335226E7D">
    <w:name w:val="C27FC893845547BBA4E0D0C335226E7D"/>
    <w:rsid w:val="007B36BE"/>
  </w:style>
  <w:style w:type="paragraph" w:customStyle="1" w:styleId="E814053600A44861A49E256DBBD6E62B">
    <w:name w:val="E814053600A44861A49E256DBBD6E62B"/>
    <w:rsid w:val="007B36BE"/>
  </w:style>
  <w:style w:type="paragraph" w:customStyle="1" w:styleId="084E8D9C05C94532B6394B5281C35617">
    <w:name w:val="084E8D9C05C94532B6394B5281C35617"/>
    <w:rsid w:val="007B36BE"/>
  </w:style>
  <w:style w:type="paragraph" w:customStyle="1" w:styleId="6417414537F44548B4073AB04885AD99">
    <w:name w:val="6417414537F44548B4073AB04885AD99"/>
    <w:rsid w:val="007B36BE"/>
  </w:style>
  <w:style w:type="paragraph" w:customStyle="1" w:styleId="C2F3DCE0888E48C4ADD365B36FE3C502">
    <w:name w:val="C2F3DCE0888E48C4ADD365B36FE3C502"/>
    <w:rsid w:val="007B36BE"/>
  </w:style>
  <w:style w:type="paragraph" w:customStyle="1" w:styleId="875853A33FB945F89FD9F8C1373DD61F">
    <w:name w:val="875853A33FB945F89FD9F8C1373DD61F"/>
    <w:rsid w:val="007B3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73BAE79-984D-401A-96C4-7698EEC3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2024-04-04T11:42:00Z</cp:lastPrinted>
  <dcterms:created xsi:type="dcterms:W3CDTF">2024-04-04T12:02:00Z</dcterms:created>
  <dcterms:modified xsi:type="dcterms:W3CDTF">2024-04-05T06:26:00Z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